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70"/>
        <w:tblW w:w="13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5245"/>
        <w:gridCol w:w="3872"/>
      </w:tblGrid>
      <w:tr w:rsidR="00F27793" w14:paraId="36363B72" w14:textId="77777777" w:rsidTr="007D3831">
        <w:trPr>
          <w:trHeight w:val="405"/>
        </w:trPr>
        <w:tc>
          <w:tcPr>
            <w:tcW w:w="4448" w:type="dxa"/>
            <w:tcBorders>
              <w:bottom w:val="single" w:sz="6" w:space="0" w:color="000000"/>
            </w:tcBorders>
            <w:shd w:val="clear" w:color="auto" w:fill="46BDDF"/>
          </w:tcPr>
          <w:p w14:paraId="5C767891" w14:textId="77777777" w:rsidR="00F27793" w:rsidRPr="007D3831" w:rsidRDefault="00F27793" w:rsidP="007D3831">
            <w:pPr>
              <w:pStyle w:val="TableParagraph"/>
              <w:spacing w:line="244" w:lineRule="exact"/>
              <w:ind w:left="112"/>
              <w:jc w:val="left"/>
              <w:rPr>
                <w:b/>
                <w:color w:val="002060"/>
                <w:sz w:val="20"/>
                <w:lang w:val="en-GB"/>
              </w:rPr>
            </w:pPr>
            <w:r w:rsidRPr="007D3831">
              <w:rPr>
                <w:b/>
                <w:color w:val="002060"/>
                <w:sz w:val="20"/>
                <w:lang w:val="en-GB"/>
              </w:rPr>
              <w:t>Service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  <w:shd w:val="clear" w:color="auto" w:fill="46BDDF"/>
          </w:tcPr>
          <w:p w14:paraId="47FC3C53" w14:textId="77777777" w:rsidR="00F27793" w:rsidRPr="007D3831" w:rsidRDefault="00F27793" w:rsidP="007D3831">
            <w:pPr>
              <w:pStyle w:val="TableParagraph"/>
              <w:spacing w:line="244" w:lineRule="exact"/>
              <w:ind w:left="112"/>
              <w:jc w:val="left"/>
              <w:rPr>
                <w:b/>
                <w:color w:val="002060"/>
                <w:sz w:val="20"/>
                <w:lang w:val="en-GB"/>
              </w:rPr>
            </w:pPr>
            <w:r w:rsidRPr="007D3831">
              <w:rPr>
                <w:b/>
                <w:color w:val="002060"/>
                <w:sz w:val="20"/>
                <w:lang w:val="en-GB"/>
              </w:rPr>
              <w:t>Date</w:t>
            </w:r>
          </w:p>
        </w:tc>
        <w:tc>
          <w:tcPr>
            <w:tcW w:w="3872" w:type="dxa"/>
            <w:tcBorders>
              <w:bottom w:val="single" w:sz="6" w:space="0" w:color="000000"/>
            </w:tcBorders>
            <w:shd w:val="clear" w:color="auto" w:fill="46BDDF"/>
          </w:tcPr>
          <w:p w14:paraId="32A31A57" w14:textId="77777777" w:rsidR="00F27793" w:rsidRPr="007D3831" w:rsidRDefault="00F27793" w:rsidP="007D3831">
            <w:pPr>
              <w:pStyle w:val="TableParagraph"/>
              <w:spacing w:line="244" w:lineRule="exact"/>
              <w:ind w:left="109"/>
              <w:jc w:val="left"/>
              <w:rPr>
                <w:b/>
                <w:color w:val="002060"/>
                <w:sz w:val="20"/>
                <w:lang w:val="en-GB"/>
              </w:rPr>
            </w:pPr>
            <w:r w:rsidRPr="007D3831">
              <w:rPr>
                <w:b/>
                <w:color w:val="002060"/>
                <w:sz w:val="20"/>
                <w:lang w:val="en-GB"/>
              </w:rPr>
              <w:t>No.</w:t>
            </w:r>
            <w:r w:rsidRPr="007D3831">
              <w:rPr>
                <w:b/>
                <w:color w:val="002060"/>
                <w:spacing w:val="-9"/>
                <w:sz w:val="20"/>
                <w:lang w:val="en-GB"/>
              </w:rPr>
              <w:t xml:space="preserve"> </w:t>
            </w:r>
            <w:r w:rsidRPr="007D3831">
              <w:rPr>
                <w:b/>
                <w:color w:val="002060"/>
                <w:sz w:val="20"/>
                <w:lang w:val="en-GB"/>
              </w:rPr>
              <w:t>of</w:t>
            </w:r>
            <w:r w:rsidRPr="007D3831">
              <w:rPr>
                <w:b/>
                <w:color w:val="002060"/>
                <w:spacing w:val="-4"/>
                <w:sz w:val="20"/>
                <w:lang w:val="en-GB"/>
              </w:rPr>
              <w:t xml:space="preserve"> </w:t>
            </w:r>
            <w:r w:rsidRPr="007D3831">
              <w:rPr>
                <w:b/>
                <w:color w:val="002060"/>
                <w:sz w:val="20"/>
                <w:lang w:val="en-GB"/>
              </w:rPr>
              <w:t>recommendations</w:t>
            </w:r>
          </w:p>
        </w:tc>
      </w:tr>
      <w:tr w:rsidR="00F27793" w14:paraId="5A4D01BA" w14:textId="77777777" w:rsidTr="007D3831">
        <w:trPr>
          <w:trHeight w:val="776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</w:tcBorders>
          </w:tcPr>
          <w:p w14:paraId="599354F6" w14:textId="1897CE0B" w:rsidR="00F27793" w:rsidRPr="007D3831" w:rsidRDefault="00F27793" w:rsidP="007D3831">
            <w:pPr>
              <w:pStyle w:val="TableParagraph"/>
              <w:spacing w:line="264" w:lineRule="exact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D3831">
              <w:rPr>
                <w:rFonts w:ascii="Arial" w:hAnsi="Arial" w:cs="Arial"/>
                <w:sz w:val="24"/>
                <w:szCs w:val="24"/>
                <w:lang w:val="en-GB"/>
              </w:rPr>
              <w:t>Consumer</w:t>
            </w:r>
            <w:r w:rsidRPr="007D3831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7D3831">
              <w:rPr>
                <w:rFonts w:ascii="Arial" w:hAnsi="Arial" w:cs="Arial"/>
                <w:sz w:val="24"/>
                <w:szCs w:val="24"/>
                <w:lang w:val="en-GB"/>
              </w:rPr>
              <w:t>Contacts 2021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6" w:space="0" w:color="000000"/>
            </w:tcBorders>
          </w:tcPr>
          <w:p w14:paraId="042F4553" w14:textId="6E573422" w:rsidR="00F27793" w:rsidRPr="007D3831" w:rsidRDefault="00F27793" w:rsidP="007D3831">
            <w:pPr>
              <w:pStyle w:val="TableParagraph"/>
              <w:spacing w:line="264" w:lineRule="exact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D3831">
              <w:rPr>
                <w:rFonts w:ascii="Arial" w:hAnsi="Arial" w:cs="Arial"/>
                <w:sz w:val="24"/>
                <w:szCs w:val="24"/>
                <w:lang w:val="en-GB"/>
              </w:rPr>
              <w:t>April 2021</w:t>
            </w:r>
          </w:p>
        </w:tc>
        <w:tc>
          <w:tcPr>
            <w:tcW w:w="3872" w:type="dxa"/>
            <w:tcBorders>
              <w:top w:val="single" w:sz="6" w:space="0" w:color="000000"/>
              <w:bottom w:val="single" w:sz="6" w:space="0" w:color="000000"/>
            </w:tcBorders>
          </w:tcPr>
          <w:p w14:paraId="24834078" w14:textId="77777777" w:rsidR="00F27793" w:rsidRPr="007D3831" w:rsidRDefault="00F27793" w:rsidP="007D3831">
            <w:pPr>
              <w:pStyle w:val="TableParagraph"/>
              <w:spacing w:line="264" w:lineRule="exact"/>
              <w:ind w:left="109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D3831">
              <w:rPr>
                <w:rFonts w:ascii="Arial" w:hAnsi="Arial" w:cs="Arial"/>
                <w:w w:val="97"/>
                <w:sz w:val="24"/>
                <w:szCs w:val="24"/>
                <w:lang w:val="en-GB"/>
              </w:rPr>
              <w:t>4</w:t>
            </w:r>
          </w:p>
        </w:tc>
      </w:tr>
      <w:tr w:rsidR="00F27793" w14:paraId="48E5CB04" w14:textId="77777777" w:rsidTr="007D3831">
        <w:trPr>
          <w:trHeight w:val="776"/>
        </w:trPr>
        <w:tc>
          <w:tcPr>
            <w:tcW w:w="4448" w:type="dxa"/>
            <w:tcBorders>
              <w:top w:val="single" w:sz="6" w:space="0" w:color="000000"/>
            </w:tcBorders>
          </w:tcPr>
          <w:p w14:paraId="32136F63" w14:textId="39DDCBDC" w:rsidR="00F27793" w:rsidRPr="007D3831" w:rsidRDefault="00F27793" w:rsidP="007D3831">
            <w:pPr>
              <w:pStyle w:val="TableParagraph"/>
              <w:spacing w:line="264" w:lineRule="exact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D3831">
              <w:rPr>
                <w:rFonts w:ascii="Arial" w:hAnsi="Arial" w:cs="Arial"/>
                <w:sz w:val="24"/>
                <w:szCs w:val="24"/>
                <w:lang w:val="en-GB"/>
              </w:rPr>
              <w:t>Drinking</w:t>
            </w:r>
            <w:r w:rsidRPr="007D3831">
              <w:rPr>
                <w:rFonts w:ascii="Arial" w:hAnsi="Arial" w:cs="Arial"/>
                <w:spacing w:val="-9"/>
                <w:sz w:val="24"/>
                <w:szCs w:val="24"/>
                <w:lang w:val="en-GB"/>
              </w:rPr>
              <w:t xml:space="preserve"> </w:t>
            </w:r>
            <w:r w:rsidRPr="007D3831">
              <w:rPr>
                <w:rFonts w:ascii="Arial" w:hAnsi="Arial" w:cs="Arial"/>
                <w:sz w:val="24"/>
                <w:szCs w:val="24"/>
                <w:lang w:val="en-GB"/>
              </w:rPr>
              <w:t>Water</w:t>
            </w:r>
            <w:r w:rsidRPr="007D3831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7D3831">
              <w:rPr>
                <w:rFonts w:ascii="Arial" w:hAnsi="Arial" w:cs="Arial"/>
                <w:sz w:val="24"/>
                <w:szCs w:val="24"/>
                <w:lang w:val="en-GB"/>
              </w:rPr>
              <w:t>Events</w:t>
            </w:r>
            <w:r w:rsidRPr="007D3831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7D3831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Reporting</w:t>
            </w: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14:paraId="2EA4F791" w14:textId="6FA41DD8" w:rsidR="00F27793" w:rsidRPr="007D3831" w:rsidRDefault="00F27793" w:rsidP="007D3831">
            <w:pPr>
              <w:pStyle w:val="TableParagraph"/>
              <w:spacing w:line="264" w:lineRule="exact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D3831">
              <w:rPr>
                <w:rFonts w:ascii="Arial" w:hAnsi="Arial" w:cs="Arial"/>
                <w:sz w:val="24"/>
                <w:szCs w:val="24"/>
                <w:lang w:val="en-GB"/>
              </w:rPr>
              <w:t>May 2020</w:t>
            </w:r>
          </w:p>
        </w:tc>
        <w:tc>
          <w:tcPr>
            <w:tcW w:w="3872" w:type="dxa"/>
            <w:tcBorders>
              <w:top w:val="single" w:sz="6" w:space="0" w:color="000000"/>
            </w:tcBorders>
          </w:tcPr>
          <w:p w14:paraId="09BA3DE9" w14:textId="27CE8635" w:rsidR="00F27793" w:rsidRPr="007D3831" w:rsidRDefault="00F27793" w:rsidP="007D3831">
            <w:pPr>
              <w:pStyle w:val="TableParagraph"/>
              <w:spacing w:line="264" w:lineRule="exact"/>
              <w:ind w:left="109"/>
              <w:jc w:val="left"/>
              <w:rPr>
                <w:rFonts w:ascii="Arial" w:hAnsi="Arial" w:cs="Arial"/>
                <w:w w:val="97"/>
                <w:sz w:val="24"/>
                <w:szCs w:val="24"/>
                <w:lang w:val="en-GB"/>
              </w:rPr>
            </w:pPr>
            <w:r w:rsidRPr="007D3831">
              <w:rPr>
                <w:rFonts w:ascii="Arial" w:hAnsi="Arial" w:cs="Arial"/>
                <w:w w:val="97"/>
                <w:sz w:val="24"/>
                <w:szCs w:val="24"/>
                <w:lang w:val="en-GB"/>
              </w:rPr>
              <w:t>18</w:t>
            </w:r>
          </w:p>
        </w:tc>
      </w:tr>
      <w:tr w:rsidR="00F27793" w14:paraId="468EABBD" w14:textId="77777777" w:rsidTr="007D3831">
        <w:trPr>
          <w:trHeight w:val="776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</w:tcBorders>
          </w:tcPr>
          <w:p w14:paraId="7D76E8DC" w14:textId="36A83B03" w:rsidR="00F27793" w:rsidRPr="007D3831" w:rsidRDefault="00F27793" w:rsidP="007D3831">
            <w:pPr>
              <w:pStyle w:val="TableParagraph"/>
              <w:spacing w:line="264" w:lineRule="exact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D3831">
              <w:rPr>
                <w:rFonts w:ascii="Arial" w:hAnsi="Arial" w:cs="Arial"/>
                <w:sz w:val="24"/>
                <w:szCs w:val="24"/>
                <w:lang w:val="en-GB"/>
              </w:rPr>
              <w:t>Competent</w:t>
            </w:r>
            <w:r w:rsidRPr="007D3831">
              <w:rPr>
                <w:rFonts w:ascii="Arial" w:hAnsi="Arial" w:cs="Arial"/>
                <w:spacing w:val="-10"/>
                <w:sz w:val="24"/>
                <w:szCs w:val="24"/>
                <w:lang w:val="en-GB"/>
              </w:rPr>
              <w:t xml:space="preserve"> </w:t>
            </w:r>
            <w:r w:rsidRPr="007D3831">
              <w:rPr>
                <w:rFonts w:ascii="Arial" w:hAnsi="Arial" w:cs="Arial"/>
                <w:sz w:val="24"/>
                <w:szCs w:val="24"/>
                <w:lang w:val="en-GB"/>
              </w:rPr>
              <w:t>Operator</w:t>
            </w:r>
            <w:r w:rsidRPr="007D3831">
              <w:rPr>
                <w:rFonts w:ascii="Arial" w:hAnsi="Arial" w:cs="Arial"/>
                <w:spacing w:val="-11"/>
                <w:sz w:val="24"/>
                <w:szCs w:val="24"/>
                <w:lang w:val="en-GB"/>
              </w:rPr>
              <w:t xml:space="preserve"> </w:t>
            </w:r>
            <w:r w:rsidRPr="007D3831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Training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6" w:space="0" w:color="000000"/>
            </w:tcBorders>
          </w:tcPr>
          <w:p w14:paraId="55D03123" w14:textId="0286BB0A" w:rsidR="00F27793" w:rsidRPr="007D3831" w:rsidRDefault="00F27793" w:rsidP="007D3831">
            <w:pPr>
              <w:pStyle w:val="TableParagraph"/>
              <w:spacing w:line="264" w:lineRule="exact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D3831">
              <w:rPr>
                <w:rFonts w:ascii="Arial" w:hAnsi="Arial" w:cs="Arial"/>
                <w:sz w:val="24"/>
                <w:szCs w:val="24"/>
                <w:lang w:val="en-GB"/>
              </w:rPr>
              <w:t>October</w:t>
            </w:r>
            <w:r w:rsidRPr="007D3831">
              <w:rPr>
                <w:rFonts w:ascii="Arial" w:hAnsi="Arial" w:cs="Arial"/>
                <w:spacing w:val="-9"/>
                <w:sz w:val="24"/>
                <w:szCs w:val="24"/>
                <w:lang w:val="en-GB"/>
              </w:rPr>
              <w:t xml:space="preserve"> </w:t>
            </w:r>
            <w:r w:rsidRPr="007D3831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>2020</w:t>
            </w:r>
          </w:p>
        </w:tc>
        <w:tc>
          <w:tcPr>
            <w:tcW w:w="3872" w:type="dxa"/>
            <w:tcBorders>
              <w:top w:val="single" w:sz="6" w:space="0" w:color="000000"/>
              <w:bottom w:val="single" w:sz="6" w:space="0" w:color="000000"/>
            </w:tcBorders>
          </w:tcPr>
          <w:p w14:paraId="2EF9F73D" w14:textId="393F89D4" w:rsidR="00F27793" w:rsidRPr="007D3831" w:rsidRDefault="00F27793" w:rsidP="007D3831">
            <w:pPr>
              <w:pStyle w:val="TableParagraph"/>
              <w:spacing w:line="264" w:lineRule="exact"/>
              <w:ind w:left="109"/>
              <w:jc w:val="left"/>
              <w:rPr>
                <w:rFonts w:ascii="Arial" w:hAnsi="Arial" w:cs="Arial"/>
                <w:w w:val="97"/>
                <w:sz w:val="24"/>
                <w:szCs w:val="24"/>
                <w:lang w:val="en-GB"/>
              </w:rPr>
            </w:pPr>
            <w:r w:rsidRPr="007D3831">
              <w:rPr>
                <w:rFonts w:ascii="Arial" w:hAnsi="Arial" w:cs="Arial"/>
                <w:w w:val="97"/>
                <w:sz w:val="24"/>
                <w:szCs w:val="24"/>
                <w:lang w:val="en-GB"/>
              </w:rPr>
              <w:t>10</w:t>
            </w:r>
          </w:p>
        </w:tc>
      </w:tr>
      <w:tr w:rsidR="00F27793" w14:paraId="1AAA385C" w14:textId="77777777" w:rsidTr="007D3831">
        <w:trPr>
          <w:trHeight w:val="776"/>
        </w:trPr>
        <w:tc>
          <w:tcPr>
            <w:tcW w:w="4448" w:type="dxa"/>
            <w:tcBorders>
              <w:top w:val="single" w:sz="6" w:space="0" w:color="000000"/>
            </w:tcBorders>
          </w:tcPr>
          <w:p w14:paraId="5544BF85" w14:textId="533D88A0" w:rsidR="00F27793" w:rsidRPr="007D3831" w:rsidRDefault="00F27793" w:rsidP="007D3831">
            <w:pPr>
              <w:pStyle w:val="TableParagraph"/>
              <w:spacing w:line="264" w:lineRule="exact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D3831">
              <w:rPr>
                <w:rFonts w:ascii="Arial" w:hAnsi="Arial" w:cs="Arial"/>
                <w:sz w:val="24"/>
                <w:szCs w:val="24"/>
                <w:lang w:val="en-GB"/>
              </w:rPr>
              <w:t>Scrutiny</w:t>
            </w:r>
            <w:r w:rsidRPr="007D3831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7D3831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7D3831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7D3831">
              <w:rPr>
                <w:rFonts w:ascii="Arial" w:hAnsi="Arial" w:cs="Arial"/>
                <w:sz w:val="24"/>
                <w:szCs w:val="24"/>
                <w:lang w:val="en-GB"/>
              </w:rPr>
              <w:t>Customer</w:t>
            </w:r>
            <w:r w:rsidRPr="007D3831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7D3831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Contacts</w:t>
            </w: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14:paraId="497445D4" w14:textId="29146BF9" w:rsidR="00F27793" w:rsidRPr="007D3831" w:rsidRDefault="00F27793" w:rsidP="007D3831">
            <w:pPr>
              <w:pStyle w:val="TableParagraph"/>
              <w:spacing w:line="264" w:lineRule="exact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D3831">
              <w:rPr>
                <w:rFonts w:ascii="Arial" w:hAnsi="Arial" w:cs="Arial"/>
                <w:sz w:val="24"/>
                <w:szCs w:val="24"/>
                <w:lang w:val="en-GB"/>
              </w:rPr>
              <w:t>August 2018</w:t>
            </w:r>
          </w:p>
        </w:tc>
        <w:tc>
          <w:tcPr>
            <w:tcW w:w="3872" w:type="dxa"/>
            <w:tcBorders>
              <w:top w:val="single" w:sz="6" w:space="0" w:color="000000"/>
            </w:tcBorders>
          </w:tcPr>
          <w:p w14:paraId="0CA7C12B" w14:textId="0F7EF392" w:rsidR="00F27793" w:rsidRPr="007D3831" w:rsidRDefault="00F27793" w:rsidP="007D3831">
            <w:pPr>
              <w:pStyle w:val="TableParagraph"/>
              <w:spacing w:line="264" w:lineRule="exact"/>
              <w:ind w:left="109"/>
              <w:jc w:val="left"/>
              <w:rPr>
                <w:rFonts w:ascii="Arial" w:hAnsi="Arial" w:cs="Arial"/>
                <w:w w:val="97"/>
                <w:sz w:val="24"/>
                <w:szCs w:val="24"/>
                <w:lang w:val="en-GB"/>
              </w:rPr>
            </w:pPr>
            <w:r w:rsidRPr="007D3831">
              <w:rPr>
                <w:rFonts w:ascii="Arial" w:hAnsi="Arial" w:cs="Arial"/>
                <w:w w:val="97"/>
                <w:sz w:val="24"/>
                <w:szCs w:val="24"/>
                <w:lang w:val="en-GB"/>
              </w:rPr>
              <w:t>6</w:t>
            </w:r>
          </w:p>
        </w:tc>
      </w:tr>
    </w:tbl>
    <w:p w14:paraId="1A62D0CA" w14:textId="535EF5D9" w:rsidR="00027C27" w:rsidRPr="007D3831" w:rsidRDefault="007D3831" w:rsidP="00B561C0">
      <w:pPr>
        <w:rPr>
          <w:rFonts w:ascii="Arial" w:hAnsi="Arial" w:cs="Arial"/>
          <w:sz w:val="24"/>
          <w:szCs w:val="24"/>
        </w:rPr>
      </w:pPr>
      <w:r w:rsidRPr="007D3831">
        <w:rPr>
          <w:rFonts w:ascii="Arial" w:hAnsi="Arial" w:cs="Arial"/>
          <w:sz w:val="24"/>
          <w:szCs w:val="24"/>
        </w:rPr>
        <w:t>Summary of Customer Contact related audit from 2018-2022</w:t>
      </w:r>
    </w:p>
    <w:sectPr w:rsidR="00027C27" w:rsidRPr="007D3831" w:rsidSect="00F27793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875438">
    <w:abstractNumId w:val="1"/>
  </w:num>
  <w:num w:numId="2" w16cid:durableId="1004014477">
    <w:abstractNumId w:val="0"/>
  </w:num>
  <w:num w:numId="3" w16cid:durableId="1707026089">
    <w:abstractNumId w:val="0"/>
  </w:num>
  <w:num w:numId="4" w16cid:durableId="1916818600">
    <w:abstractNumId w:val="0"/>
  </w:num>
  <w:num w:numId="5" w16cid:durableId="1179393738">
    <w:abstractNumId w:val="1"/>
  </w:num>
  <w:num w:numId="6" w16cid:durableId="50956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93"/>
    <w:rsid w:val="00027C27"/>
    <w:rsid w:val="000C0CF4"/>
    <w:rsid w:val="001C5113"/>
    <w:rsid w:val="00281579"/>
    <w:rsid w:val="00306C61"/>
    <w:rsid w:val="0037582B"/>
    <w:rsid w:val="007D3831"/>
    <w:rsid w:val="00857548"/>
    <w:rsid w:val="009B7615"/>
    <w:rsid w:val="00B51BDC"/>
    <w:rsid w:val="00B561C0"/>
    <w:rsid w:val="00B773CE"/>
    <w:rsid w:val="00C3539A"/>
    <w:rsid w:val="00C91823"/>
    <w:rsid w:val="00D008AB"/>
    <w:rsid w:val="00F27793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072D"/>
  <w15:chartTrackingRefBased/>
  <w15:docId w15:val="{BEA83A5A-6B09-42EF-82F9-9D0E6647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793"/>
    <w:pPr>
      <w:widowControl w:val="0"/>
      <w:autoSpaceDE w:val="0"/>
      <w:autoSpaceDN w:val="0"/>
    </w:pPr>
    <w:rPr>
      <w:rFonts w:ascii="Segoe UI" w:eastAsia="Segoe UI" w:hAnsi="Segoe UI" w:cs="Segoe UI"/>
      <w:kern w:val="0"/>
      <w:lang w:val="en-US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widowControl/>
      <w:numPr>
        <w:numId w:val="6"/>
      </w:numPr>
      <w:autoSpaceDE/>
      <w:autoSpaceDN/>
      <w:outlineLvl w:val="0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widowControl/>
      <w:numPr>
        <w:ilvl w:val="1"/>
        <w:numId w:val="6"/>
      </w:numPr>
      <w:autoSpaceDE/>
      <w:autoSpaceDN/>
      <w:outlineLvl w:val="1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widowControl/>
      <w:numPr>
        <w:ilvl w:val="2"/>
        <w:numId w:val="6"/>
      </w:numPr>
      <w:autoSpaceDE/>
      <w:autoSpaceDN/>
      <w:outlineLvl w:val="2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TableParagraph">
    <w:name w:val="Table Paragraph"/>
    <w:basedOn w:val="Normal"/>
    <w:uiPriority w:val="1"/>
    <w:qFormat/>
    <w:rsid w:val="00F2779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19160-F18D-4486-AA44-B13FB916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Customer Contacts from 2018 - 2022</vt:lpstr>
    </vt:vector>
  </TitlesOfParts>
  <Company>Scottish Government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Customer Contacts from 2018 - 2022</dc:title>
  <dc:subject/>
  <dc:creator>Claire Henderson</dc:creator>
  <cp:keywords/>
  <dc:description/>
  <cp:lastModifiedBy>Claire Henderson</cp:lastModifiedBy>
  <cp:revision>3</cp:revision>
  <dcterms:created xsi:type="dcterms:W3CDTF">2023-11-22T13:28:00Z</dcterms:created>
  <dcterms:modified xsi:type="dcterms:W3CDTF">2024-02-26T10:28:00Z</dcterms:modified>
</cp:coreProperties>
</file>