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71" w:tblpY="2051"/>
        <w:tblW w:w="14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7"/>
        <w:gridCol w:w="2495"/>
        <w:gridCol w:w="2498"/>
        <w:gridCol w:w="3822"/>
      </w:tblGrid>
      <w:tr w:rsidR="00057C6B" w14:paraId="47B0F630" w14:textId="77777777" w:rsidTr="00E571CD">
        <w:trPr>
          <w:trHeight w:val="759"/>
        </w:trPr>
        <w:tc>
          <w:tcPr>
            <w:tcW w:w="5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7E681B2" w14:textId="77777777" w:rsidR="00057C6B" w:rsidRPr="00057C6B" w:rsidRDefault="00057C6B" w:rsidP="00E571CD">
            <w:pPr>
              <w:pStyle w:val="TableParagraph"/>
              <w:spacing w:before="0" w:line="290" w:lineRule="exact"/>
              <w:ind w:left="9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7C6B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Location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10A5E08" w14:textId="77777777" w:rsidR="00057C6B" w:rsidRPr="00057C6B" w:rsidRDefault="00057C6B" w:rsidP="00E571CD">
            <w:pPr>
              <w:pStyle w:val="TableParagraph"/>
              <w:spacing w:before="0" w:line="290" w:lineRule="exact"/>
              <w:ind w:left="11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7C6B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>Date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5C646FA" w14:textId="77777777" w:rsidR="00057C6B" w:rsidRPr="00057C6B" w:rsidRDefault="00057C6B" w:rsidP="00E571CD">
            <w:pPr>
              <w:pStyle w:val="TableParagraph"/>
              <w:spacing w:before="0" w:line="264" w:lineRule="auto"/>
              <w:ind w:left="11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7C6B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Reason</w:t>
            </w:r>
            <w:r w:rsidRPr="00057C6B">
              <w:rPr>
                <w:rFonts w:ascii="Arial" w:hAnsi="Arial" w:cs="Arial"/>
                <w:b/>
                <w:color w:val="002060"/>
                <w:spacing w:val="-1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for </w:t>
            </w:r>
            <w:r w:rsidRPr="00057C6B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Audit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14:paraId="129DB838" w14:textId="77777777" w:rsidR="00057C6B" w:rsidRPr="00057C6B" w:rsidRDefault="00057C6B" w:rsidP="00E571CD">
            <w:pPr>
              <w:pStyle w:val="TableParagraph"/>
              <w:spacing w:before="0" w:line="264" w:lineRule="auto"/>
              <w:ind w:left="112" w:right="328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7C6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No. of </w:t>
            </w:r>
            <w:r w:rsidRPr="00057C6B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Recommendations</w:t>
            </w:r>
          </w:p>
        </w:tc>
      </w:tr>
      <w:tr w:rsidR="00057C6B" w14:paraId="65853D3F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1F7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Penwhirn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Stranraer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0B76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C17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D940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0</w:t>
            </w:r>
          </w:p>
        </w:tc>
      </w:tr>
      <w:tr w:rsidR="00057C6B" w14:paraId="54B5E556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14A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Sandhead</w:t>
            </w:r>
            <w:proofErr w:type="spellEnd"/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Rhinns</w:t>
            </w:r>
            <w:proofErr w:type="spellEnd"/>
            <w:r w:rsidRPr="00057C6B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Pr="00057C6B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Galloway)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0D5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A1F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82F0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</w:tr>
      <w:tr w:rsidR="00057C6B" w14:paraId="7ED4B86A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E44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Fineview</w:t>
            </w:r>
            <w:proofErr w:type="spellEnd"/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Glenluce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515D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54BF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5E3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</w:tr>
      <w:tr w:rsidR="00057C6B" w14:paraId="6D6AA3F9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A821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Sandhead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(Galloway)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9F0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EC3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C8C3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</w:tr>
      <w:tr w:rsidR="00057C6B" w14:paraId="1066EBC1" w14:textId="77777777" w:rsidTr="00E571CD">
        <w:trPr>
          <w:trHeight w:val="609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7E12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Glencorse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&amp;</w:t>
            </w:r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Marchbank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10"/>
                <w:sz w:val="24"/>
                <w:szCs w:val="24"/>
              </w:rPr>
              <w:t>B</w:t>
            </w:r>
          </w:p>
          <w:p w14:paraId="32EE40B2" w14:textId="77777777" w:rsidR="00057C6B" w:rsidRPr="00057C6B" w:rsidRDefault="00057C6B" w:rsidP="00E571CD">
            <w:pPr>
              <w:pStyle w:val="TableParagraph"/>
              <w:spacing w:before="28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(Edinburgh)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C36E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February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39D6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FB7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</w:tr>
      <w:tr w:rsidR="00057C6B" w14:paraId="34CC8046" w14:textId="77777777" w:rsidTr="00E571CD">
        <w:trPr>
          <w:trHeight w:val="441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0B8" w14:textId="77777777" w:rsidR="00057C6B" w:rsidRPr="00057C6B" w:rsidRDefault="00057C6B" w:rsidP="00E571CD">
            <w:pPr>
              <w:pStyle w:val="TableParagraph"/>
              <w:spacing w:before="0" w:line="279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Daer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057C6B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(Cambuslang)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593B" w14:textId="77777777" w:rsidR="00057C6B" w:rsidRPr="00057C6B" w:rsidRDefault="00057C6B" w:rsidP="00E571CD">
            <w:pPr>
              <w:pStyle w:val="TableParagraph"/>
              <w:spacing w:before="0" w:line="27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February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05FA" w14:textId="77777777" w:rsidR="00057C6B" w:rsidRPr="00057C6B" w:rsidRDefault="00057C6B" w:rsidP="00E571CD">
            <w:pPr>
              <w:pStyle w:val="TableParagraph"/>
              <w:spacing w:before="0" w:line="27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FD9E" w14:textId="77777777" w:rsidR="00057C6B" w:rsidRPr="00057C6B" w:rsidRDefault="00057C6B" w:rsidP="00E571CD">
            <w:pPr>
              <w:pStyle w:val="TableParagraph"/>
              <w:spacing w:before="0" w:line="279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0</w:t>
            </w:r>
          </w:p>
        </w:tc>
      </w:tr>
      <w:tr w:rsidR="00057C6B" w14:paraId="2CFE9775" w14:textId="77777777" w:rsidTr="00E571CD">
        <w:trPr>
          <w:trHeight w:val="442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A29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z w:val="24"/>
                <w:szCs w:val="24"/>
              </w:rPr>
              <w:t>Inverness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>RSZ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A5F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202F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476" w14:textId="77777777" w:rsidR="00057C6B" w:rsidRPr="00057C6B" w:rsidRDefault="00057C6B" w:rsidP="00E571CD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0</w:t>
            </w:r>
          </w:p>
        </w:tc>
      </w:tr>
      <w:tr w:rsidR="00057C6B" w14:paraId="172BA22C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2F42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z w:val="24"/>
                <w:szCs w:val="24"/>
              </w:rPr>
              <w:t>Bonar</w:t>
            </w:r>
            <w:r w:rsidRPr="00057C6B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Bridge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Invershin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C2F4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EB85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832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</w:tr>
      <w:tr w:rsidR="00057C6B" w14:paraId="68BDC928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D0F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Newmore</w:t>
            </w:r>
            <w:proofErr w:type="spellEnd"/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(Invergordon)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68CE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028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6A5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0</w:t>
            </w:r>
          </w:p>
        </w:tc>
      </w:tr>
      <w:tr w:rsidR="00057C6B" w14:paraId="04BACD58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EF0D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Clatto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West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(Dundee)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8AA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1DA8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64E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0</w:t>
            </w:r>
          </w:p>
        </w:tc>
      </w:tr>
      <w:tr w:rsidR="00057C6B" w14:paraId="53625442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7E1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z w:val="24"/>
                <w:szCs w:val="24"/>
              </w:rPr>
              <w:t>Hoy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Calder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(Caithness)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AF9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October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10D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D75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</w:tr>
      <w:tr w:rsidR="00057C6B" w14:paraId="29013639" w14:textId="77777777" w:rsidTr="00E571CD">
        <w:trPr>
          <w:trHeight w:val="609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513F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z w:val="24"/>
                <w:szCs w:val="24"/>
              </w:rPr>
              <w:t>Mannofield</w:t>
            </w:r>
            <w:r w:rsidRPr="00057C6B">
              <w:rPr>
                <w:rFonts w:ascii="Arial" w:hAnsi="Arial" w:cs="Arial"/>
                <w:bCs/>
                <w:spacing w:val="-13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Thainstone</w:t>
            </w:r>
            <w:proofErr w:type="spellEnd"/>
            <w:r w:rsidRPr="00057C6B">
              <w:rPr>
                <w:rFonts w:ascii="Arial" w:hAnsi="Arial" w:cs="Arial"/>
                <w:bCs/>
                <w:spacing w:val="-13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>SR)</w:t>
            </w:r>
          </w:p>
          <w:p w14:paraId="1104E5F6" w14:textId="77777777" w:rsidR="00057C6B" w:rsidRPr="00057C6B" w:rsidRDefault="00057C6B" w:rsidP="00E571CD">
            <w:pPr>
              <w:pStyle w:val="TableParagraph"/>
              <w:spacing w:before="28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(Inverurie)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C74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5674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F56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</w:tr>
      <w:tr w:rsidR="00057C6B" w14:paraId="477022CE" w14:textId="77777777" w:rsidTr="00E571CD">
        <w:trPr>
          <w:trHeight w:val="61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57A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Invercannie</w:t>
            </w:r>
            <w:proofErr w:type="spellEnd"/>
            <w:r w:rsidRPr="00057C6B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(including</w:t>
            </w:r>
          </w:p>
          <w:p w14:paraId="7B3538B5" w14:textId="77777777" w:rsidR="00057C6B" w:rsidRPr="00057C6B" w:rsidRDefault="00057C6B" w:rsidP="00E571CD">
            <w:pPr>
              <w:pStyle w:val="TableParagraph"/>
              <w:spacing w:before="28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Torphins</w:t>
            </w:r>
            <w:proofErr w:type="spellEnd"/>
            <w:r w:rsidRPr="00057C6B"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Cockardie</w:t>
            </w:r>
            <w:proofErr w:type="spellEnd"/>
            <w:r w:rsidRPr="00057C6B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SR)</w:t>
            </w:r>
            <w:r w:rsidRPr="00057C6B"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(Banchory)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6B38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9BD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2BB2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</w:tr>
      <w:tr w:rsidR="00057C6B" w14:paraId="6C0600CC" w14:textId="77777777" w:rsidTr="00E571CD">
        <w:trPr>
          <w:trHeight w:val="440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C31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r w:rsidRPr="00057C6B">
              <w:rPr>
                <w:rFonts w:ascii="Arial" w:hAnsi="Arial" w:cs="Arial"/>
                <w:bCs/>
                <w:sz w:val="24"/>
                <w:szCs w:val="24"/>
              </w:rPr>
              <w:t>Turret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West</w:t>
            </w:r>
            <w:r w:rsidRPr="00057C6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z w:val="24"/>
                <w:szCs w:val="24"/>
              </w:rPr>
              <w:t>DMA</w:t>
            </w:r>
            <w:r w:rsidRPr="00057C6B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Alloa</w:t>
            </w:r>
            <w:proofErr w:type="spellEnd"/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5819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77D2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ABB" w14:textId="77777777" w:rsidR="00057C6B" w:rsidRPr="00057C6B" w:rsidRDefault="00057C6B" w:rsidP="00E571CD">
            <w:pPr>
              <w:pStyle w:val="TableParagraph"/>
              <w:spacing w:before="0" w:line="27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</w:tr>
      <w:tr w:rsidR="00057C6B" w14:paraId="18E7EBBB" w14:textId="77777777" w:rsidTr="00E571CD">
        <w:trPr>
          <w:trHeight w:val="443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C49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Amlaird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7C6B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057C6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057C6B">
              <w:rPr>
                <w:rFonts w:ascii="Arial" w:hAnsi="Arial" w:cs="Arial"/>
                <w:bCs/>
                <w:spacing w:val="-2"/>
                <w:sz w:val="24"/>
                <w:szCs w:val="24"/>
              </w:rPr>
              <w:t>(Kilmarnock)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BED5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>December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C1B4" w14:textId="77777777" w:rsidR="00057C6B" w:rsidRPr="00057C6B" w:rsidRDefault="00057C6B" w:rsidP="00E571CD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z w:val="24"/>
                <w:szCs w:val="24"/>
              </w:rPr>
              <w:t>Risk</w:t>
            </w:r>
            <w:r w:rsidRPr="00057C6B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E570" w14:textId="77777777" w:rsidR="00057C6B" w:rsidRPr="00057C6B" w:rsidRDefault="00057C6B" w:rsidP="00E571CD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C6B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</w:tr>
    </w:tbl>
    <w:p w14:paraId="5693208A" w14:textId="4B78C5A6" w:rsidR="00027C27" w:rsidRPr="00E571CD" w:rsidRDefault="00E571CD" w:rsidP="00B561C0">
      <w:pPr>
        <w:rPr>
          <w:rFonts w:ascii="Arial" w:hAnsi="Arial" w:cs="Arial"/>
          <w:sz w:val="24"/>
          <w:szCs w:val="24"/>
          <w:lang w:val="en-GB"/>
        </w:rPr>
      </w:pPr>
      <w:r w:rsidRPr="00E571CD">
        <w:rPr>
          <w:rFonts w:ascii="Arial" w:hAnsi="Arial" w:cs="Arial"/>
          <w:sz w:val="24"/>
          <w:szCs w:val="24"/>
          <w:lang w:val="en-GB"/>
        </w:rPr>
        <w:t>Table Summary of Distribution Audits in 2018</w:t>
      </w:r>
    </w:p>
    <w:sectPr w:rsidR="00027C27" w:rsidRPr="00E571CD" w:rsidSect="00057C6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6B"/>
    <w:rsid w:val="00027C27"/>
    <w:rsid w:val="00057C6B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3539A"/>
    <w:rsid w:val="00C91823"/>
    <w:rsid w:val="00D008AB"/>
    <w:rsid w:val="00E571C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46EB"/>
  <w15:chartTrackingRefBased/>
  <w15:docId w15:val="{2EA69D99-A4DB-4ED3-8040-AC5A9FE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6B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057C6B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A599-5929-4FB1-BA9A-8C31553B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Distribution Audits 2018</vt:lpstr>
    </vt:vector>
  </TitlesOfParts>
  <Company>Scottish Government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Distribution Audits 2018</dc:title>
  <dc:subject/>
  <dc:creator>Claire Henderson</dc:creator>
  <cp:keywords/>
  <dc:description/>
  <cp:lastModifiedBy>Claire Henderson</cp:lastModifiedBy>
  <cp:revision>2</cp:revision>
  <dcterms:created xsi:type="dcterms:W3CDTF">2023-11-22T11:51:00Z</dcterms:created>
  <dcterms:modified xsi:type="dcterms:W3CDTF">2024-02-26T10:18:00Z</dcterms:modified>
</cp:coreProperties>
</file>